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3A04" w14:textId="61B0B852" w:rsidR="00375B4D" w:rsidRDefault="005337B5" w:rsidP="00387680">
      <w:pPr>
        <w:pStyle w:val="Rubrik1"/>
        <w:spacing w:before="600" w:after="120"/>
        <w:rPr>
          <w:lang w:val="sv-SE"/>
        </w:rPr>
      </w:pPr>
      <w:r w:rsidRPr="00C10B0A">
        <w:rPr>
          <w:noProof/>
          <w:lang w:val="sv-SE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1545CF11" wp14:editId="02F32A17">
                <wp:simplePos x="0" y="0"/>
                <wp:positionH relativeFrom="margin">
                  <wp:posOffset>2118995</wp:posOffset>
                </wp:positionH>
                <wp:positionV relativeFrom="margin">
                  <wp:posOffset>-998220</wp:posOffset>
                </wp:positionV>
                <wp:extent cx="2047240" cy="3856990"/>
                <wp:effectExtent l="9525" t="0" r="635" b="635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47240" cy="38569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8932CF0" w14:textId="45A276E4" w:rsidR="00C10B0A" w:rsidRDefault="00C10B0A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Lidköpings</w:t>
                            </w:r>
                            <w:proofErr w:type="spellEnd"/>
                            <w:r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IS </w:t>
                            </w:r>
                            <w:proofErr w:type="spellStart"/>
                            <w:r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och</w:t>
                            </w:r>
                            <w:proofErr w:type="spellEnd"/>
                            <w:r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Västsvenska FIF </w:t>
                            </w:r>
                            <w:proofErr w:type="spellStart"/>
                            <w:r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hälsar</w:t>
                            </w:r>
                            <w:proofErr w:type="spellEnd"/>
                            <w:r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välkommen</w:t>
                            </w:r>
                            <w:proofErr w:type="spellEnd"/>
                            <w:r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till </w:t>
                            </w:r>
                            <w:proofErr w:type="spellStart"/>
                            <w:r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Distriktsmästerskap</w:t>
                            </w:r>
                            <w:proofErr w:type="spellEnd"/>
                            <w:r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37B5"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proofErr w:type="spellStart"/>
                            <w:r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på</w:t>
                            </w:r>
                            <w:proofErr w:type="spellEnd"/>
                            <w:r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1500/2000 m</w:t>
                            </w:r>
                            <w:r w:rsidR="005337B5"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och</w:t>
                            </w:r>
                            <w:proofErr w:type="spellEnd"/>
                            <w:r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VeteranDM</w:t>
                            </w:r>
                            <w:proofErr w:type="spellEnd"/>
                            <w:r w:rsidR="005337B5"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="00780997"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Söndag</w:t>
                            </w:r>
                            <w:proofErr w:type="spellEnd"/>
                            <w:r w:rsidR="00780997"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den </w:t>
                            </w:r>
                            <w:proofErr w:type="gramStart"/>
                            <w:r w:rsidR="00780997"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9:e</w:t>
                            </w:r>
                            <w:proofErr w:type="gramEnd"/>
                            <w:r w:rsidR="00780997"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80997"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juni</w:t>
                            </w:r>
                            <w:proofErr w:type="spellEnd"/>
                            <w:r w:rsidR="00780997"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7809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2024</w:t>
                            </w:r>
                            <w:r w:rsidR="00780997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7D3B496" w14:textId="58AF9FC7" w:rsidR="00780997" w:rsidRPr="00780997" w:rsidRDefault="00780997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Framnäs</w:t>
                            </w:r>
                            <w:proofErr w:type="spellEnd"/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IP, Lidköping</w:t>
                            </w:r>
                          </w:p>
                          <w:p w14:paraId="7B763BF7" w14:textId="3894BAA6" w:rsidR="00C10B0A" w:rsidRDefault="00C10B0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5CF11" id="Figur 2" o:spid="_x0000_s1026" style="position:absolute;margin-left:166.85pt;margin-top:-78.6pt;width:161.2pt;height:303.7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" o:allowincell="f" fillcolor="#17406d [3204]" stroked="f">
                <v:textbox>
                  <w:txbxContent>
                    <w:p w14:paraId="38932CF0" w14:textId="45A276E4" w:rsidR="00C10B0A" w:rsidRDefault="00C10B0A">
                      <w:pPr>
                        <w:jc w:val="center"/>
                        <w:rPr>
                          <w:rFonts w:ascii="Arial" w:eastAsiaTheme="majorEastAsia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Lidköpings</w:t>
                      </w:r>
                      <w:proofErr w:type="spellEnd"/>
                      <w:r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IS </w:t>
                      </w:r>
                      <w:proofErr w:type="spellStart"/>
                      <w:r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och</w:t>
                      </w:r>
                      <w:proofErr w:type="spellEnd"/>
                      <w:r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Västsvenska FIF </w:t>
                      </w:r>
                      <w:proofErr w:type="spellStart"/>
                      <w:r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hälsar</w:t>
                      </w:r>
                      <w:proofErr w:type="spellEnd"/>
                      <w:r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välkommen</w:t>
                      </w:r>
                      <w:proofErr w:type="spellEnd"/>
                      <w:r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till </w:t>
                      </w:r>
                      <w:proofErr w:type="spellStart"/>
                      <w:r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Distriktsmästerskap</w:t>
                      </w:r>
                      <w:proofErr w:type="spellEnd"/>
                      <w:r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5337B5"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                           </w:t>
                      </w:r>
                      <w:proofErr w:type="spellStart"/>
                      <w:r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på</w:t>
                      </w:r>
                      <w:proofErr w:type="spellEnd"/>
                      <w:r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1500/2000 m</w:t>
                      </w:r>
                      <w:r w:rsidR="005337B5"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och</w:t>
                      </w:r>
                      <w:proofErr w:type="spellEnd"/>
                      <w:r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VeteranDM</w:t>
                      </w:r>
                      <w:proofErr w:type="spellEnd"/>
                      <w:r w:rsidR="005337B5"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="00780997"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Söndag</w:t>
                      </w:r>
                      <w:proofErr w:type="spellEnd"/>
                      <w:r w:rsidR="00780997"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den </w:t>
                      </w:r>
                      <w:proofErr w:type="gramStart"/>
                      <w:r w:rsidR="00780997"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9:e</w:t>
                      </w:r>
                      <w:proofErr w:type="gramEnd"/>
                      <w:r w:rsidR="00780997"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80997"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juni</w:t>
                      </w:r>
                      <w:proofErr w:type="spellEnd"/>
                      <w:r w:rsidR="00780997"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r w:rsidRPr="00780997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2024</w:t>
                      </w:r>
                      <w:r w:rsidR="00780997">
                        <w:rPr>
                          <w:rFonts w:ascii="Arial" w:eastAsiaTheme="majorEastAsia" w:hAnsi="Arial" w:cs="Arial"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  <w:p w14:paraId="57D3B496" w14:textId="58AF9FC7" w:rsidR="00780997" w:rsidRPr="00780997" w:rsidRDefault="00780997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Framnäs</w:t>
                      </w:r>
                      <w:proofErr w:type="spellEnd"/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IP, Lidköping</w:t>
                      </w:r>
                    </w:p>
                    <w:p w14:paraId="7B763BF7" w14:textId="3894BAA6" w:rsidR="00C10B0A" w:rsidRDefault="00C10B0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D094B0" wp14:editId="0E2A0D60">
            <wp:simplePos x="0" y="0"/>
            <wp:positionH relativeFrom="column">
              <wp:posOffset>5218796</wp:posOffset>
            </wp:positionH>
            <wp:positionV relativeFrom="paragraph">
              <wp:posOffset>242148</wp:posOffset>
            </wp:positionV>
            <wp:extent cx="1036589" cy="1253066"/>
            <wp:effectExtent l="0" t="0" r="0" b="444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3" cy="1256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B4D" w:rsidRPr="00C04A47">
        <w:rPr>
          <w:noProof/>
          <w:sz w:val="44"/>
          <w:szCs w:val="44"/>
        </w:rPr>
        <w:drawing>
          <wp:inline distT="0" distB="0" distL="0" distR="0" wp14:anchorId="71A9D66D" wp14:editId="73F0C1BD">
            <wp:extent cx="1060600" cy="1339296"/>
            <wp:effectExtent l="0" t="0" r="6350" b="0"/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27" cy="13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CA128" w14:textId="3C3263CF" w:rsidR="00375B4D" w:rsidRDefault="00375B4D" w:rsidP="00387680">
      <w:pPr>
        <w:pStyle w:val="Rubrik1"/>
        <w:spacing w:before="600" w:after="120"/>
        <w:rPr>
          <w:lang w:val="sv-SE"/>
        </w:rPr>
      </w:pPr>
    </w:p>
    <w:p w14:paraId="67A7C168" w14:textId="764A872E" w:rsidR="007E7F36" w:rsidRPr="00387680" w:rsidRDefault="00C10B0A" w:rsidP="00387680">
      <w:pPr>
        <w:pStyle w:val="Rubrik1"/>
        <w:spacing w:before="600" w:after="120"/>
        <w:rPr>
          <w:lang w:val="sv-SE"/>
        </w:rPr>
      </w:pPr>
      <w:r>
        <w:rPr>
          <w:lang w:val="sv-SE"/>
        </w:rPr>
        <w:t>FÖLJANDE DM-GRENAR GENOMFÖRS UNDER VÄNERSPELEN</w:t>
      </w:r>
    </w:p>
    <w:p w14:paraId="2B3F56A6" w14:textId="7F18C5B6" w:rsidR="00A74A17" w:rsidRPr="00A74A17" w:rsidRDefault="002232B4" w:rsidP="001345EF">
      <w:pPr>
        <w:tabs>
          <w:tab w:val="left" w:pos="1701"/>
        </w:tabs>
        <w:rPr>
          <w:sz w:val="36"/>
          <w:szCs w:val="36"/>
          <w:lang w:val="sv-SE"/>
        </w:rPr>
      </w:pPr>
      <w:r w:rsidRPr="00A74A17">
        <w:rPr>
          <w:sz w:val="36"/>
          <w:szCs w:val="36"/>
          <w:lang w:val="sv-SE"/>
        </w:rPr>
        <w:t>F/P</w:t>
      </w:r>
      <w:r w:rsidR="00480B44" w:rsidRPr="00A74A17">
        <w:rPr>
          <w:sz w:val="36"/>
          <w:szCs w:val="36"/>
          <w:lang w:val="sv-SE"/>
        </w:rPr>
        <w:t>13</w:t>
      </w:r>
      <w:bookmarkStart w:id="0" w:name="_Hlk105001130"/>
      <w:r w:rsidR="00C10B0A" w:rsidRPr="00A74A17">
        <w:rPr>
          <w:sz w:val="36"/>
          <w:szCs w:val="36"/>
          <w:lang w:val="sv-SE"/>
        </w:rPr>
        <w:t xml:space="preserve">, F/P 17, </w:t>
      </w:r>
      <w:r w:rsidR="00C10B0A" w:rsidRPr="00A74A17">
        <w:rPr>
          <w:sz w:val="36"/>
          <w:szCs w:val="36"/>
          <w:lang w:val="sv-SE"/>
        </w:rPr>
        <w:t>F/P19</w:t>
      </w:r>
      <w:r w:rsidR="00C10B0A" w:rsidRPr="00A74A17">
        <w:rPr>
          <w:sz w:val="36"/>
          <w:szCs w:val="36"/>
          <w:lang w:val="sv-SE"/>
        </w:rPr>
        <w:t>, K/M</w:t>
      </w:r>
      <w:r w:rsidR="00480B44" w:rsidRPr="00A74A17">
        <w:rPr>
          <w:sz w:val="36"/>
          <w:szCs w:val="36"/>
          <w:lang w:val="sv-SE"/>
        </w:rPr>
        <w:t xml:space="preserve">: </w:t>
      </w:r>
      <w:r w:rsidR="009610BE" w:rsidRPr="00A74A17">
        <w:rPr>
          <w:sz w:val="36"/>
          <w:szCs w:val="36"/>
          <w:lang w:val="sv-SE"/>
        </w:rPr>
        <w:t>15</w:t>
      </w:r>
      <w:r w:rsidR="00480B44" w:rsidRPr="00A74A17">
        <w:rPr>
          <w:sz w:val="36"/>
          <w:szCs w:val="36"/>
          <w:lang w:val="sv-SE"/>
        </w:rPr>
        <w:t>00 m</w:t>
      </w:r>
      <w:bookmarkEnd w:id="0"/>
      <w:r w:rsidR="00A74A17" w:rsidRPr="00A74A17">
        <w:rPr>
          <w:sz w:val="36"/>
          <w:szCs w:val="36"/>
          <w:lang w:val="sv-SE"/>
        </w:rPr>
        <w:t>, F/P15 2000 m</w:t>
      </w:r>
    </w:p>
    <w:p w14:paraId="490554DD" w14:textId="77777777" w:rsidR="00C10B0A" w:rsidRPr="00A74A17" w:rsidRDefault="00C10B0A" w:rsidP="001345EF">
      <w:pPr>
        <w:tabs>
          <w:tab w:val="left" w:pos="1701"/>
        </w:tabs>
        <w:rPr>
          <w:sz w:val="36"/>
          <w:szCs w:val="36"/>
          <w:lang w:val="sv-SE"/>
        </w:rPr>
      </w:pPr>
      <w:r w:rsidRPr="00A74A17">
        <w:rPr>
          <w:sz w:val="36"/>
          <w:szCs w:val="36"/>
          <w:lang w:val="sv-SE"/>
        </w:rPr>
        <w:t xml:space="preserve">VETERAN-DM ARENA FÖR </w:t>
      </w:r>
      <w:proofErr w:type="spellStart"/>
      <w:r w:rsidR="00480B44" w:rsidRPr="00A74A17">
        <w:rPr>
          <w:sz w:val="36"/>
          <w:szCs w:val="36"/>
          <w:lang w:val="sv-SE"/>
        </w:rPr>
        <w:t>KVet</w:t>
      </w:r>
      <w:proofErr w:type="spellEnd"/>
      <w:r w:rsidR="002D787B" w:rsidRPr="00A74A17">
        <w:rPr>
          <w:sz w:val="36"/>
          <w:szCs w:val="36"/>
          <w:lang w:val="sv-SE"/>
        </w:rPr>
        <w:t>/</w:t>
      </w:r>
      <w:proofErr w:type="spellStart"/>
      <w:r w:rsidR="00480B44" w:rsidRPr="00A74A17">
        <w:rPr>
          <w:sz w:val="36"/>
          <w:szCs w:val="36"/>
          <w:lang w:val="sv-SE"/>
        </w:rPr>
        <w:t>MVet</w:t>
      </w:r>
      <w:proofErr w:type="spellEnd"/>
      <w:r w:rsidR="002232B4" w:rsidRPr="00A74A17">
        <w:rPr>
          <w:sz w:val="36"/>
          <w:szCs w:val="36"/>
          <w:lang w:val="sv-SE"/>
        </w:rPr>
        <w:t>:</w:t>
      </w:r>
      <w:r w:rsidR="001345EF" w:rsidRPr="00A74A17">
        <w:rPr>
          <w:sz w:val="36"/>
          <w:szCs w:val="36"/>
          <w:lang w:val="sv-SE"/>
        </w:rPr>
        <w:t xml:space="preserve"> </w:t>
      </w:r>
    </w:p>
    <w:p w14:paraId="29B3AECA" w14:textId="3BECC24D" w:rsidR="00133C8A" w:rsidRPr="00A74A17" w:rsidRDefault="00A74A17" w:rsidP="001345EF">
      <w:pPr>
        <w:tabs>
          <w:tab w:val="left" w:pos="1701"/>
        </w:tabs>
        <w:rPr>
          <w:sz w:val="36"/>
          <w:szCs w:val="36"/>
          <w:lang w:val="sv-SE"/>
        </w:rPr>
      </w:pPr>
      <w:proofErr w:type="spellStart"/>
      <w:r w:rsidRPr="00A74A17">
        <w:rPr>
          <w:sz w:val="36"/>
          <w:szCs w:val="36"/>
          <w:lang w:val="sv-SE"/>
        </w:rPr>
        <w:t>Grenprogram</w:t>
      </w:r>
      <w:proofErr w:type="spellEnd"/>
      <w:r w:rsidRPr="00A74A17">
        <w:rPr>
          <w:sz w:val="36"/>
          <w:szCs w:val="36"/>
          <w:lang w:val="sv-SE"/>
        </w:rPr>
        <w:t xml:space="preserve">: </w:t>
      </w:r>
      <w:r w:rsidR="00480B44" w:rsidRPr="00A74A17">
        <w:rPr>
          <w:sz w:val="36"/>
          <w:szCs w:val="36"/>
          <w:lang w:val="sv-SE"/>
        </w:rPr>
        <w:t xml:space="preserve">100m, </w:t>
      </w:r>
      <w:r w:rsidR="001345EF" w:rsidRPr="00A74A17">
        <w:rPr>
          <w:sz w:val="36"/>
          <w:szCs w:val="36"/>
          <w:lang w:val="sv-SE"/>
        </w:rPr>
        <w:t xml:space="preserve">200 m, </w:t>
      </w:r>
      <w:r w:rsidR="00480B44" w:rsidRPr="00A74A17">
        <w:rPr>
          <w:sz w:val="36"/>
          <w:szCs w:val="36"/>
          <w:lang w:val="sv-SE"/>
        </w:rPr>
        <w:t xml:space="preserve">400 m, </w:t>
      </w:r>
      <w:r w:rsidR="001345EF" w:rsidRPr="00A74A17">
        <w:rPr>
          <w:sz w:val="36"/>
          <w:szCs w:val="36"/>
          <w:lang w:val="sv-SE"/>
        </w:rPr>
        <w:t>15</w:t>
      </w:r>
      <w:r w:rsidR="00480B44" w:rsidRPr="00A74A17">
        <w:rPr>
          <w:sz w:val="36"/>
          <w:szCs w:val="36"/>
          <w:lang w:val="sv-SE"/>
        </w:rPr>
        <w:t xml:space="preserve">00 m, </w:t>
      </w:r>
      <w:r w:rsidR="001345EF" w:rsidRPr="00A74A17">
        <w:rPr>
          <w:sz w:val="36"/>
          <w:szCs w:val="36"/>
          <w:lang w:val="sv-SE"/>
        </w:rPr>
        <w:t xml:space="preserve">100/110 m h, </w:t>
      </w:r>
      <w:r w:rsidR="00480B44" w:rsidRPr="00A74A17">
        <w:rPr>
          <w:sz w:val="36"/>
          <w:szCs w:val="36"/>
          <w:lang w:val="sv-SE"/>
        </w:rPr>
        <w:t xml:space="preserve">längd, </w:t>
      </w:r>
      <w:r w:rsidR="001345EF" w:rsidRPr="00A74A17">
        <w:rPr>
          <w:sz w:val="36"/>
          <w:szCs w:val="36"/>
          <w:lang w:val="sv-SE"/>
        </w:rPr>
        <w:t xml:space="preserve">tresteg, höjd, spjut, </w:t>
      </w:r>
      <w:r w:rsidR="00480B44" w:rsidRPr="00A74A17">
        <w:rPr>
          <w:sz w:val="36"/>
          <w:szCs w:val="36"/>
          <w:lang w:val="sv-SE"/>
        </w:rPr>
        <w:t>diskus, kula</w:t>
      </w:r>
      <w:r w:rsidR="001345EF" w:rsidRPr="00A74A17">
        <w:rPr>
          <w:sz w:val="36"/>
          <w:szCs w:val="36"/>
          <w:lang w:val="sv-SE"/>
        </w:rPr>
        <w:t>, slägga</w:t>
      </w:r>
      <w:r w:rsidR="006A57C6" w:rsidRPr="00A74A17">
        <w:rPr>
          <w:sz w:val="36"/>
          <w:szCs w:val="36"/>
          <w:lang w:val="sv-SE"/>
        </w:rPr>
        <w:t xml:space="preserve">. </w:t>
      </w:r>
    </w:p>
    <w:p w14:paraId="5050C90A" w14:textId="58075D8F" w:rsidR="0025343B" w:rsidRDefault="00480B44" w:rsidP="00387680">
      <w:pPr>
        <w:pStyle w:val="Rubrik1"/>
        <w:spacing w:before="240" w:after="120"/>
        <w:rPr>
          <w:lang w:val="sv-SE"/>
        </w:rPr>
      </w:pPr>
      <w:r>
        <w:rPr>
          <w:lang w:val="sv-SE"/>
        </w:rPr>
        <w:t>PM/</w:t>
      </w:r>
      <w:r w:rsidR="0025343B">
        <w:rPr>
          <w:lang w:val="sv-SE"/>
        </w:rPr>
        <w:t>Tidsprogram</w:t>
      </w:r>
    </w:p>
    <w:p w14:paraId="305890E1" w14:textId="77777777" w:rsidR="00C10B0A" w:rsidRPr="00A74A17" w:rsidRDefault="00480B44" w:rsidP="00A57556">
      <w:pPr>
        <w:rPr>
          <w:bCs/>
          <w:sz w:val="32"/>
          <w:szCs w:val="32"/>
          <w:lang w:val="sv-SE"/>
        </w:rPr>
      </w:pPr>
      <w:r w:rsidRPr="00A74A17">
        <w:rPr>
          <w:bCs/>
          <w:sz w:val="32"/>
          <w:szCs w:val="32"/>
          <w:lang w:val="sv-SE"/>
        </w:rPr>
        <w:t>Tävlingarna beräknas starta ca kl. 10.00.</w:t>
      </w:r>
      <w:r w:rsidR="00A57556" w:rsidRPr="00A74A17">
        <w:rPr>
          <w:bCs/>
          <w:sz w:val="32"/>
          <w:szCs w:val="32"/>
          <w:lang w:val="sv-SE"/>
        </w:rPr>
        <w:t xml:space="preserve"> </w:t>
      </w:r>
    </w:p>
    <w:p w14:paraId="45D48361" w14:textId="79430638" w:rsidR="00A57556" w:rsidRPr="00A74A17" w:rsidRDefault="00A57556" w:rsidP="00A57556">
      <w:pPr>
        <w:rPr>
          <w:sz w:val="32"/>
          <w:szCs w:val="32"/>
          <w:lang w:val="sv-SE"/>
        </w:rPr>
      </w:pPr>
      <w:r w:rsidRPr="00A74A17">
        <w:rPr>
          <w:sz w:val="32"/>
          <w:szCs w:val="32"/>
          <w:lang w:val="sv-SE"/>
        </w:rPr>
        <w:t xml:space="preserve">Tidsprogram, </w:t>
      </w:r>
      <w:r w:rsidR="00480B44" w:rsidRPr="00A74A17">
        <w:rPr>
          <w:sz w:val="32"/>
          <w:szCs w:val="32"/>
          <w:lang w:val="sv-SE"/>
        </w:rPr>
        <w:t xml:space="preserve">PM, </w:t>
      </w:r>
      <w:r w:rsidRPr="00A74A17">
        <w:rPr>
          <w:sz w:val="32"/>
          <w:szCs w:val="32"/>
          <w:lang w:val="sv-SE"/>
        </w:rPr>
        <w:t xml:space="preserve">information kommer finnas på </w:t>
      </w:r>
      <w:r w:rsidR="00C10B0A" w:rsidRPr="00A74A17">
        <w:rPr>
          <w:sz w:val="32"/>
          <w:szCs w:val="32"/>
          <w:lang w:val="sv-SE"/>
        </w:rPr>
        <w:t>Lidköpings IS</w:t>
      </w:r>
      <w:r w:rsidRPr="00A74A17">
        <w:rPr>
          <w:sz w:val="32"/>
          <w:szCs w:val="32"/>
          <w:lang w:val="sv-SE"/>
        </w:rPr>
        <w:t xml:space="preserve"> </w:t>
      </w:r>
      <w:proofErr w:type="spellStart"/>
      <w:r w:rsidR="00781B0E" w:rsidRPr="00A74A17">
        <w:rPr>
          <w:sz w:val="32"/>
          <w:szCs w:val="32"/>
          <w:lang w:val="sv-SE"/>
        </w:rPr>
        <w:t>tävling</w:t>
      </w:r>
      <w:r w:rsidR="00C10B0A" w:rsidRPr="00A74A17">
        <w:rPr>
          <w:sz w:val="32"/>
          <w:szCs w:val="32"/>
          <w:lang w:val="sv-SE"/>
        </w:rPr>
        <w:t>s</w:t>
      </w:r>
      <w:r w:rsidRPr="00A74A17">
        <w:rPr>
          <w:sz w:val="32"/>
          <w:szCs w:val="32"/>
          <w:lang w:val="sv-SE"/>
        </w:rPr>
        <w:t>sida</w:t>
      </w:r>
      <w:proofErr w:type="spellEnd"/>
      <w:r w:rsidRPr="00A74A17">
        <w:rPr>
          <w:sz w:val="32"/>
          <w:szCs w:val="32"/>
          <w:lang w:val="sv-SE"/>
        </w:rPr>
        <w:t xml:space="preserve">: </w:t>
      </w:r>
      <w:hyperlink r:id="rId12" w:history="1">
        <w:r w:rsidR="006C6973" w:rsidRPr="00A74A17">
          <w:rPr>
            <w:rStyle w:val="Hyperlnk"/>
            <w:color w:val="2191C9" w:themeColor="background2" w:themeShade="80"/>
            <w:sz w:val="32"/>
            <w:szCs w:val="32"/>
            <w:lang w:val="sv-SE"/>
          </w:rPr>
          <w:t>https://www.lidkopingsis.se/Page/437553</w:t>
        </w:r>
      </w:hyperlink>
    </w:p>
    <w:p w14:paraId="78761C4C" w14:textId="1F2B8532" w:rsidR="002232B4" w:rsidRPr="002232B4" w:rsidRDefault="002232B4" w:rsidP="00932069">
      <w:pPr>
        <w:pStyle w:val="Rubrik1"/>
        <w:tabs>
          <w:tab w:val="right" w:pos="9360"/>
        </w:tabs>
        <w:spacing w:before="240" w:after="120"/>
        <w:rPr>
          <w:lang w:val="sv-SE"/>
        </w:rPr>
      </w:pPr>
      <w:r w:rsidRPr="002232B4">
        <w:rPr>
          <w:lang w:val="sv-SE"/>
        </w:rPr>
        <w:t>Anmälan</w:t>
      </w:r>
      <w:r w:rsidR="00932069">
        <w:rPr>
          <w:lang w:val="sv-SE"/>
        </w:rPr>
        <w:tab/>
      </w:r>
    </w:p>
    <w:p w14:paraId="27870F3E" w14:textId="6BE247AB" w:rsidR="00133C8A" w:rsidRPr="00A74A17" w:rsidRDefault="0032320A" w:rsidP="002232B4">
      <w:pPr>
        <w:rPr>
          <w:sz w:val="32"/>
          <w:szCs w:val="32"/>
          <w:lang w:val="sv-SE"/>
        </w:rPr>
      </w:pPr>
      <w:r w:rsidRPr="00A74A17">
        <w:rPr>
          <w:sz w:val="32"/>
          <w:szCs w:val="32"/>
          <w:lang w:val="sv-SE"/>
        </w:rPr>
        <w:t>Anmälan via</w:t>
      </w:r>
      <w:r w:rsidR="002232B4" w:rsidRPr="00A74A17">
        <w:rPr>
          <w:sz w:val="32"/>
          <w:szCs w:val="32"/>
          <w:lang w:val="sv-SE"/>
        </w:rPr>
        <w:t xml:space="preserve"> </w:t>
      </w:r>
      <w:hyperlink r:id="rId13" w:history="1">
        <w:r w:rsidR="001345EF" w:rsidRPr="00A74A17">
          <w:rPr>
            <w:rStyle w:val="Hyperlnk"/>
            <w:color w:val="2191C9" w:themeColor="background2" w:themeShade="80"/>
            <w:sz w:val="32"/>
            <w:szCs w:val="32"/>
            <w:lang w:val="sv-SE"/>
          </w:rPr>
          <w:t>www.easyrecord.se</w:t>
        </w:r>
      </w:hyperlink>
      <w:r w:rsidRPr="00A74A17">
        <w:rPr>
          <w:color w:val="2191C9" w:themeColor="background2" w:themeShade="80"/>
          <w:sz w:val="32"/>
          <w:szCs w:val="32"/>
          <w:lang w:val="sv-SE"/>
        </w:rPr>
        <w:t xml:space="preserve"> </w:t>
      </w:r>
      <w:r w:rsidRPr="00A74A17">
        <w:rPr>
          <w:sz w:val="32"/>
          <w:szCs w:val="32"/>
          <w:lang w:val="sv-SE"/>
        </w:rPr>
        <w:t xml:space="preserve">senast </w:t>
      </w:r>
      <w:r w:rsidR="000B2645" w:rsidRPr="00A74A17">
        <w:rPr>
          <w:sz w:val="32"/>
          <w:szCs w:val="32"/>
          <w:lang w:val="sv-SE"/>
        </w:rPr>
        <w:t>sön</w:t>
      </w:r>
      <w:r w:rsidR="00480B44" w:rsidRPr="00A74A17">
        <w:rPr>
          <w:sz w:val="32"/>
          <w:szCs w:val="32"/>
          <w:lang w:val="sv-SE"/>
        </w:rPr>
        <w:t xml:space="preserve">dag </w:t>
      </w:r>
      <w:r w:rsidR="000B2645" w:rsidRPr="00A74A17">
        <w:rPr>
          <w:sz w:val="32"/>
          <w:szCs w:val="32"/>
          <w:lang w:val="sv-SE"/>
        </w:rPr>
        <w:t>2</w:t>
      </w:r>
      <w:r w:rsidR="00480B44" w:rsidRPr="00A74A17">
        <w:rPr>
          <w:sz w:val="32"/>
          <w:szCs w:val="32"/>
          <w:lang w:val="sv-SE"/>
        </w:rPr>
        <w:t>/6</w:t>
      </w:r>
      <w:r w:rsidR="00CA4B80" w:rsidRPr="00A74A17">
        <w:rPr>
          <w:sz w:val="32"/>
          <w:szCs w:val="32"/>
          <w:lang w:val="sv-SE"/>
        </w:rPr>
        <w:t>.</w:t>
      </w:r>
      <w:r w:rsidR="0090665A" w:rsidRPr="00A74A17">
        <w:rPr>
          <w:sz w:val="32"/>
          <w:szCs w:val="32"/>
          <w:lang w:val="sv-SE"/>
        </w:rPr>
        <w:t xml:space="preserve"> </w:t>
      </w:r>
      <w:r w:rsidR="002232B4" w:rsidRPr="00A74A17">
        <w:rPr>
          <w:sz w:val="32"/>
          <w:szCs w:val="32"/>
          <w:lang w:val="sv-SE"/>
        </w:rPr>
        <w:t>Anmälningsavgift</w:t>
      </w:r>
      <w:r w:rsidR="003E57BC" w:rsidRPr="00A74A17">
        <w:rPr>
          <w:sz w:val="32"/>
          <w:szCs w:val="32"/>
          <w:lang w:val="sv-SE"/>
        </w:rPr>
        <w:t>en är</w:t>
      </w:r>
      <w:r w:rsidR="002232B4" w:rsidRPr="00A74A17">
        <w:rPr>
          <w:sz w:val="32"/>
          <w:szCs w:val="32"/>
          <w:lang w:val="sv-SE"/>
        </w:rPr>
        <w:t xml:space="preserve"> </w:t>
      </w:r>
      <w:r w:rsidR="00480B44" w:rsidRPr="00A74A17">
        <w:rPr>
          <w:sz w:val="32"/>
          <w:szCs w:val="32"/>
          <w:lang w:val="sv-SE"/>
        </w:rPr>
        <w:t>8</w:t>
      </w:r>
      <w:r w:rsidR="002232B4" w:rsidRPr="00A74A17">
        <w:rPr>
          <w:sz w:val="32"/>
          <w:szCs w:val="32"/>
          <w:lang w:val="sv-SE"/>
        </w:rPr>
        <w:t xml:space="preserve">0kr/gren </w:t>
      </w:r>
      <w:r w:rsidR="0053652D" w:rsidRPr="00A74A17">
        <w:rPr>
          <w:sz w:val="32"/>
          <w:szCs w:val="32"/>
          <w:lang w:val="sv-SE"/>
        </w:rPr>
        <w:t>och faktureras i efterhand</w:t>
      </w:r>
      <w:r w:rsidR="002232B4" w:rsidRPr="00A74A17">
        <w:rPr>
          <w:sz w:val="32"/>
          <w:szCs w:val="32"/>
          <w:lang w:val="sv-SE"/>
        </w:rPr>
        <w:t xml:space="preserve">. </w:t>
      </w:r>
      <w:r w:rsidR="00A57556" w:rsidRPr="00A74A17">
        <w:rPr>
          <w:sz w:val="32"/>
          <w:szCs w:val="32"/>
          <w:lang w:val="sv-SE"/>
        </w:rPr>
        <w:t>Efteranmälan i mån av plats till kostnad</w:t>
      </w:r>
      <w:r w:rsidR="00480B44" w:rsidRPr="00A74A17">
        <w:rPr>
          <w:sz w:val="32"/>
          <w:szCs w:val="32"/>
          <w:lang w:val="sv-SE"/>
        </w:rPr>
        <w:t xml:space="preserve"> av </w:t>
      </w:r>
      <w:r w:rsidR="00A57556" w:rsidRPr="00A74A17">
        <w:rPr>
          <w:sz w:val="32"/>
          <w:szCs w:val="32"/>
          <w:lang w:val="sv-SE"/>
        </w:rPr>
        <w:t>100 kr/gren</w:t>
      </w:r>
      <w:r w:rsidR="00480B44" w:rsidRPr="00A74A17">
        <w:rPr>
          <w:sz w:val="32"/>
          <w:szCs w:val="32"/>
          <w:lang w:val="sv-SE"/>
        </w:rPr>
        <w:t xml:space="preserve">. </w:t>
      </w:r>
    </w:p>
    <w:p w14:paraId="208E57F8" w14:textId="77777777" w:rsidR="00C10B0A" w:rsidRPr="002232B4" w:rsidRDefault="00C10B0A" w:rsidP="00C10B0A">
      <w:pPr>
        <w:pStyle w:val="Rubrik1"/>
        <w:spacing w:before="240" w:after="120"/>
        <w:rPr>
          <w:lang w:val="sv-SE"/>
        </w:rPr>
      </w:pPr>
      <w:r>
        <w:rPr>
          <w:lang w:val="sv-SE"/>
        </w:rPr>
        <w:t>Övrig information</w:t>
      </w:r>
    </w:p>
    <w:p w14:paraId="0FD18A2E" w14:textId="10B40741" w:rsidR="00C10B0A" w:rsidRPr="00A74A17" w:rsidRDefault="00C10B0A" w:rsidP="00C10B0A">
      <w:pPr>
        <w:rPr>
          <w:sz w:val="32"/>
          <w:szCs w:val="32"/>
          <w:lang w:val="sv-SE"/>
        </w:rPr>
      </w:pPr>
      <w:r w:rsidRPr="00A74A17">
        <w:rPr>
          <w:b/>
          <w:bCs/>
          <w:sz w:val="32"/>
          <w:szCs w:val="32"/>
          <w:lang w:val="sv-SE"/>
        </w:rPr>
        <w:t>Priser:</w:t>
      </w:r>
      <w:r w:rsidRPr="00A74A17">
        <w:rPr>
          <w:sz w:val="32"/>
          <w:szCs w:val="32"/>
          <w:lang w:val="sv-SE"/>
        </w:rPr>
        <w:t xml:space="preserve"> DM-medaljer och Veteran-DM-medalj till de tre bästa i varje DM-klass som representerar en förening som är medlem i </w:t>
      </w:r>
      <w:proofErr w:type="gramStart"/>
      <w:r w:rsidRPr="00A74A17">
        <w:rPr>
          <w:sz w:val="32"/>
          <w:szCs w:val="32"/>
          <w:lang w:val="sv-SE"/>
        </w:rPr>
        <w:t>Västsvenska</w:t>
      </w:r>
      <w:proofErr w:type="gramEnd"/>
      <w:r w:rsidRPr="00A74A17">
        <w:rPr>
          <w:sz w:val="32"/>
          <w:szCs w:val="32"/>
          <w:lang w:val="sv-SE"/>
        </w:rPr>
        <w:t xml:space="preserve"> FIF. </w:t>
      </w:r>
    </w:p>
    <w:p w14:paraId="1A0A7F00" w14:textId="06DC24BF" w:rsidR="00787D2F" w:rsidRPr="00A74A17" w:rsidRDefault="00DE614C" w:rsidP="002232B4">
      <w:pPr>
        <w:rPr>
          <w:sz w:val="32"/>
          <w:szCs w:val="32"/>
          <w:lang w:val="sv-SE"/>
        </w:rPr>
      </w:pPr>
      <w:r w:rsidRPr="00A74A17">
        <w:rPr>
          <w:b/>
          <w:bCs/>
          <w:sz w:val="32"/>
          <w:szCs w:val="32"/>
          <w:lang w:val="sv-SE"/>
        </w:rPr>
        <w:t>Upplysningar:</w:t>
      </w:r>
      <w:r w:rsidRPr="00A74A17">
        <w:rPr>
          <w:sz w:val="32"/>
          <w:szCs w:val="32"/>
          <w:lang w:val="sv-SE"/>
        </w:rPr>
        <w:t xml:space="preserve"> Johan Larsson </w:t>
      </w:r>
      <w:proofErr w:type="gramStart"/>
      <w:r w:rsidRPr="00A74A17">
        <w:rPr>
          <w:sz w:val="32"/>
          <w:szCs w:val="32"/>
          <w:lang w:val="sv-SE"/>
        </w:rPr>
        <w:t>070-7532739</w:t>
      </w:r>
      <w:proofErr w:type="gramEnd"/>
      <w:r w:rsidRPr="00A74A17">
        <w:rPr>
          <w:sz w:val="32"/>
          <w:szCs w:val="32"/>
          <w:lang w:val="sv-SE"/>
        </w:rPr>
        <w:t>, Claes-Göran Borg 070-8523354.</w:t>
      </w:r>
      <w:r w:rsidR="00787D2F" w:rsidRPr="00A74A17">
        <w:rPr>
          <w:sz w:val="32"/>
          <w:szCs w:val="32"/>
          <w:lang w:val="sv-SE"/>
        </w:rPr>
        <w:t xml:space="preserve"> </w:t>
      </w:r>
    </w:p>
    <w:p w14:paraId="592E065A" w14:textId="3312AA9F" w:rsidR="00453CA6" w:rsidRPr="0032320A" w:rsidRDefault="00453CA6" w:rsidP="002232B4">
      <w:pPr>
        <w:rPr>
          <w:lang w:val="sv-SE"/>
        </w:rPr>
      </w:pPr>
      <w:r w:rsidRPr="00453CA6">
        <w:rPr>
          <w:noProof/>
          <w:lang w:val="sv-SE"/>
        </w:rPr>
        <w:lastRenderedPageBreak/>
        <w:drawing>
          <wp:anchor distT="0" distB="0" distL="114300" distR="114300" simplePos="0" relativeHeight="251658240" behindDoc="0" locked="0" layoutInCell="1" allowOverlap="1" wp14:anchorId="1AF220CB" wp14:editId="1424D455">
            <wp:simplePos x="0" y="0"/>
            <wp:positionH relativeFrom="column">
              <wp:posOffset>346499</wp:posOffset>
            </wp:positionH>
            <wp:positionV relativeFrom="paragraph">
              <wp:posOffset>2768600</wp:posOffset>
            </wp:positionV>
            <wp:extent cx="5494867" cy="1928096"/>
            <wp:effectExtent l="0" t="0" r="0" b="0"/>
            <wp:wrapThrough wrapText="bothSides">
              <wp:wrapPolygon edited="0">
                <wp:start x="0" y="0"/>
                <wp:lineTo x="0" y="21344"/>
                <wp:lineTo x="21493" y="21344"/>
                <wp:lineTo x="214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867" cy="192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3CA6" w:rsidRPr="0032320A" w:rsidSect="001B5618">
      <w:headerReference w:type="default" r:id="rId15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E61D" w14:textId="77777777" w:rsidR="001B5618" w:rsidRDefault="001B5618" w:rsidP="00A66B18">
      <w:pPr>
        <w:spacing w:before="0" w:after="0"/>
      </w:pPr>
      <w:r>
        <w:separator/>
      </w:r>
    </w:p>
  </w:endnote>
  <w:endnote w:type="continuationSeparator" w:id="0">
    <w:p w14:paraId="257A7541" w14:textId="77777777" w:rsidR="001B5618" w:rsidRDefault="001B561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73AB" w14:textId="77777777" w:rsidR="001B5618" w:rsidRDefault="001B5618" w:rsidP="00A66B18">
      <w:pPr>
        <w:spacing w:before="0" w:after="0"/>
      </w:pPr>
      <w:r>
        <w:separator/>
      </w:r>
    </w:p>
  </w:footnote>
  <w:footnote w:type="continuationSeparator" w:id="0">
    <w:p w14:paraId="6B7158AE" w14:textId="77777777" w:rsidR="001B5618" w:rsidRDefault="001B561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D0BA" w14:textId="77777777" w:rsidR="00A66B18" w:rsidRDefault="00A66B18">
    <w:pPr>
      <w:pStyle w:val="Sidhuvud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AEAD6A" wp14:editId="0B3F7941">
              <wp:simplePos x="0" y="0"/>
              <wp:positionH relativeFrom="page">
                <wp:align>center</wp:align>
              </wp:positionH>
              <wp:positionV relativeFrom="paragraph">
                <wp:posOffset>-457200</wp:posOffset>
              </wp:positionV>
              <wp:extent cx="8247888" cy="3026664"/>
              <wp:effectExtent l="0" t="0" r="1270" b="2540"/>
              <wp:wrapNone/>
              <wp:docPr id="19" name="Graphic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7888" cy="3026664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D28505" id="Graphic 17" o:spid="_x0000_s1026" alt="&quot;&quot;" style="position:absolute;margin-left:0;margin-top:-36pt;width:649.45pt;height:238.3pt;z-index:-251657216;mso-position-horizontal:center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">
              <v:shape id="Freeform: Shape 20" o:spid="_x0000_s1027" alt="&quot;&quot;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alt="&quot;&quot;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alt="&quot;&quot;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alt="&quot;&quot;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2066872">
    <w:abstractNumId w:val="1"/>
  </w:num>
  <w:num w:numId="2" w16cid:durableId="1709910616">
    <w:abstractNumId w:val="0"/>
  </w:num>
  <w:num w:numId="3" w16cid:durableId="1122574633">
    <w:abstractNumId w:val="3"/>
  </w:num>
  <w:num w:numId="4" w16cid:durableId="201015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40"/>
    <w:rsid w:val="00007033"/>
    <w:rsid w:val="00083BAA"/>
    <w:rsid w:val="000B2645"/>
    <w:rsid w:val="000C0F71"/>
    <w:rsid w:val="000E3FBF"/>
    <w:rsid w:val="0010680C"/>
    <w:rsid w:val="00133C8A"/>
    <w:rsid w:val="001345EF"/>
    <w:rsid w:val="001766D6"/>
    <w:rsid w:val="001B5618"/>
    <w:rsid w:val="001D0A89"/>
    <w:rsid w:val="001E2320"/>
    <w:rsid w:val="001E2AAD"/>
    <w:rsid w:val="00214E28"/>
    <w:rsid w:val="002232B4"/>
    <w:rsid w:val="00234E7E"/>
    <w:rsid w:val="00237FDC"/>
    <w:rsid w:val="0025343B"/>
    <w:rsid w:val="002D4769"/>
    <w:rsid w:val="002D787B"/>
    <w:rsid w:val="003109E0"/>
    <w:rsid w:val="0032320A"/>
    <w:rsid w:val="00332294"/>
    <w:rsid w:val="00341DF0"/>
    <w:rsid w:val="00352B81"/>
    <w:rsid w:val="00361F2C"/>
    <w:rsid w:val="00375B4D"/>
    <w:rsid w:val="00387680"/>
    <w:rsid w:val="003941C9"/>
    <w:rsid w:val="003A0150"/>
    <w:rsid w:val="003B1A29"/>
    <w:rsid w:val="003C5711"/>
    <w:rsid w:val="003D3585"/>
    <w:rsid w:val="003E24DF"/>
    <w:rsid w:val="003E57BC"/>
    <w:rsid w:val="0041428F"/>
    <w:rsid w:val="00424C86"/>
    <w:rsid w:val="00452E12"/>
    <w:rsid w:val="00453CA6"/>
    <w:rsid w:val="00480B44"/>
    <w:rsid w:val="0048461A"/>
    <w:rsid w:val="004A1274"/>
    <w:rsid w:val="004A2B0D"/>
    <w:rsid w:val="005337B5"/>
    <w:rsid w:val="0053652D"/>
    <w:rsid w:val="005C1A9D"/>
    <w:rsid w:val="005C2210"/>
    <w:rsid w:val="005D7FDB"/>
    <w:rsid w:val="00615018"/>
    <w:rsid w:val="0062123A"/>
    <w:rsid w:val="00646E75"/>
    <w:rsid w:val="006A57C6"/>
    <w:rsid w:val="006C6973"/>
    <w:rsid w:val="006D6101"/>
    <w:rsid w:val="006F6F10"/>
    <w:rsid w:val="00756B4A"/>
    <w:rsid w:val="0076320C"/>
    <w:rsid w:val="00780846"/>
    <w:rsid w:val="00780997"/>
    <w:rsid w:val="00781B0E"/>
    <w:rsid w:val="00783E79"/>
    <w:rsid w:val="00787D2F"/>
    <w:rsid w:val="007B5AE8"/>
    <w:rsid w:val="007E6992"/>
    <w:rsid w:val="007E7141"/>
    <w:rsid w:val="007E7F36"/>
    <w:rsid w:val="007F5192"/>
    <w:rsid w:val="00835CA2"/>
    <w:rsid w:val="00856C40"/>
    <w:rsid w:val="00862033"/>
    <w:rsid w:val="00867824"/>
    <w:rsid w:val="0087088A"/>
    <w:rsid w:val="00894290"/>
    <w:rsid w:val="00894FB3"/>
    <w:rsid w:val="008A133F"/>
    <w:rsid w:val="0090665A"/>
    <w:rsid w:val="00932069"/>
    <w:rsid w:val="009610BE"/>
    <w:rsid w:val="009864B9"/>
    <w:rsid w:val="009A3ECE"/>
    <w:rsid w:val="009C696F"/>
    <w:rsid w:val="009D6E13"/>
    <w:rsid w:val="00A00E10"/>
    <w:rsid w:val="00A57556"/>
    <w:rsid w:val="00A62227"/>
    <w:rsid w:val="00A66B18"/>
    <w:rsid w:val="00A6783B"/>
    <w:rsid w:val="00A74A17"/>
    <w:rsid w:val="00A96CF8"/>
    <w:rsid w:val="00AD194C"/>
    <w:rsid w:val="00AE1388"/>
    <w:rsid w:val="00AF3982"/>
    <w:rsid w:val="00B03A75"/>
    <w:rsid w:val="00B2499C"/>
    <w:rsid w:val="00B50294"/>
    <w:rsid w:val="00B57D6E"/>
    <w:rsid w:val="00B728DE"/>
    <w:rsid w:val="00BC24B5"/>
    <w:rsid w:val="00C10B0A"/>
    <w:rsid w:val="00C2486E"/>
    <w:rsid w:val="00C2798A"/>
    <w:rsid w:val="00C31327"/>
    <w:rsid w:val="00C454A4"/>
    <w:rsid w:val="00C541F7"/>
    <w:rsid w:val="00C57640"/>
    <w:rsid w:val="00C6535F"/>
    <w:rsid w:val="00C701F7"/>
    <w:rsid w:val="00C70786"/>
    <w:rsid w:val="00C7492E"/>
    <w:rsid w:val="00CA4B80"/>
    <w:rsid w:val="00CF6F37"/>
    <w:rsid w:val="00D41084"/>
    <w:rsid w:val="00D46235"/>
    <w:rsid w:val="00D50AA8"/>
    <w:rsid w:val="00D66593"/>
    <w:rsid w:val="00DE614C"/>
    <w:rsid w:val="00DE6DA2"/>
    <w:rsid w:val="00DF2D30"/>
    <w:rsid w:val="00E02F9B"/>
    <w:rsid w:val="00E07C72"/>
    <w:rsid w:val="00E21240"/>
    <w:rsid w:val="00E22483"/>
    <w:rsid w:val="00E55D74"/>
    <w:rsid w:val="00E61EEC"/>
    <w:rsid w:val="00E6540C"/>
    <w:rsid w:val="00E81E2A"/>
    <w:rsid w:val="00EA6A6F"/>
    <w:rsid w:val="00EB7785"/>
    <w:rsid w:val="00EC37E4"/>
    <w:rsid w:val="00EC4DE5"/>
    <w:rsid w:val="00EE0952"/>
    <w:rsid w:val="00EF6E10"/>
    <w:rsid w:val="00F30C3A"/>
    <w:rsid w:val="00F3379C"/>
    <w:rsid w:val="00F85275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567C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</w:rPr>
  </w:style>
  <w:style w:type="paragraph" w:styleId="Rubrik1">
    <w:name w:val="heading 1"/>
    <w:basedOn w:val="Normal"/>
    <w:next w:val="Normal"/>
    <w:link w:val="Rubrik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Rubrik2">
    <w:name w:val="heading 2"/>
    <w:basedOn w:val="Normal"/>
    <w:next w:val="Normal"/>
    <w:link w:val="Rubrik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Inledning">
    <w:name w:val="Salutation"/>
    <w:basedOn w:val="Normal"/>
    <w:link w:val="InledningChar"/>
    <w:uiPriority w:val="4"/>
    <w:semiHidden/>
    <w:qFormat/>
    <w:rsid w:val="00A66B18"/>
    <w:pPr>
      <w:spacing w:before="720"/>
    </w:pPr>
  </w:style>
  <w:style w:type="character" w:customStyle="1" w:styleId="InledningChar">
    <w:name w:val="Inledning Char"/>
    <w:basedOn w:val="Standardstycketeckensnitt"/>
    <w:link w:val="Inledning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vslutandetext">
    <w:name w:val="Closing"/>
    <w:basedOn w:val="Normal"/>
    <w:next w:val="Signatur"/>
    <w:link w:val="AvslutandetextChar"/>
    <w:uiPriority w:val="6"/>
    <w:semiHidden/>
    <w:qFormat/>
    <w:rsid w:val="00A6783B"/>
    <w:pPr>
      <w:spacing w:before="480" w:after="960"/>
    </w:pPr>
  </w:style>
  <w:style w:type="character" w:customStyle="1" w:styleId="AvslutandetextChar">
    <w:name w:val="Avslutande text Char"/>
    <w:basedOn w:val="Standardstycketeckensnitt"/>
    <w:link w:val="Avslutandetext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">
    <w:name w:val="Signature"/>
    <w:basedOn w:val="Normal"/>
    <w:link w:val="Signatur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Char">
    <w:name w:val="Signatur Char"/>
    <w:basedOn w:val="Standardstycketeckensnitt"/>
    <w:link w:val="Signatur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3E24DF"/>
    <w:pPr>
      <w:spacing w:after="0"/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ark">
    <w:name w:val="Strong"/>
    <w:basedOn w:val="Standardstycketeckensnit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Normaltabel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tshllartext">
    <w:name w:val="Placeholder Text"/>
    <w:basedOn w:val="Standardstycketeckensnitt"/>
    <w:uiPriority w:val="99"/>
    <w:semiHidden/>
    <w:rsid w:val="001766D6"/>
    <w:rPr>
      <w:color w:val="808080"/>
    </w:rPr>
  </w:style>
  <w:style w:type="paragraph" w:styleId="Sidfot">
    <w:name w:val="footer"/>
    <w:basedOn w:val="Normal"/>
    <w:link w:val="Sidfot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ellrutnt">
    <w:name w:val="Table Grid"/>
    <w:basedOn w:val="Normaltabel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Numreradlista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Numreradlista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stycke">
    <w:name w:val="List Paragraph"/>
    <w:basedOn w:val="Normal"/>
    <w:uiPriority w:val="34"/>
    <w:semiHidden/>
    <w:rsid w:val="00133C8A"/>
    <w:pPr>
      <w:contextualSpacing/>
    </w:pPr>
  </w:style>
  <w:style w:type="table" w:styleId="Oformateradtabell4">
    <w:name w:val="Plain Table 4"/>
    <w:basedOn w:val="Normaltabel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nk">
    <w:name w:val="Hyperlink"/>
    <w:basedOn w:val="Standardstycketeckensnitt"/>
    <w:uiPriority w:val="99"/>
    <w:unhideWhenUsed/>
    <w:rsid w:val="002232B4"/>
    <w:rPr>
      <w:color w:val="F4910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rsid w:val="002232B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E614C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asyrecord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dkopingsis.se/Page/43755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.blomdahl\AppData\Roaming\Microsoft\Templates\Blue%20curve%20minutes.dotx" TargetMode="External"/></Relationship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A794167-A4C1-4536-B49E-965A94A7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</Template>
  <TotalTime>0</TotalTime>
  <Pages>2</Pages>
  <Words>145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2024-05-09T17:45:00Z</dcterms:created>
  <dcterms:modified xsi:type="dcterms:W3CDTF">2024-05-09T17:53:00Z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